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Быкос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Аркадьевича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несвоевременно -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Быкос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Быкос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Быкос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Аркадьевича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5-7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-2602/2024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720 11601153010006140,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0412365400575007192415146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4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1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OrganizationNamegrp-22rplc-11">
    <w:name w:val="cat-OrganizationName grp-22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OrganizationNamegrp-22rplc-15">
    <w:name w:val="cat-OrganizationName grp-22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Addressgrp-6rplc-39">
    <w:name w:val="cat-Address grp-6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SumInWordsgrp-19rplc-41">
    <w:name w:val="cat-SumInWords grp-19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